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</w:t>
      </w:r>
      <w:r w:rsidR="00B80939">
        <w:rPr>
          <w:rFonts w:ascii="Times New Roman" w:hAnsi="Times New Roman" w:cs="Times New Roman"/>
          <w:b/>
          <w:sz w:val="28"/>
          <w:szCs w:val="28"/>
        </w:rPr>
        <w:t>ПОДГОТОВКА КОНЦЕРТНЫХ НОМЕРОВ</w:t>
      </w:r>
      <w:r w:rsidRPr="00816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</w:t>
      </w:r>
      <w:r w:rsidR="00B80939">
        <w:rPr>
          <w:rFonts w:ascii="Times New Roman" w:hAnsi="Times New Roman" w:cs="Times New Roman"/>
          <w:sz w:val="28"/>
          <w:szCs w:val="28"/>
        </w:rPr>
        <w:t>Подготовка концертных номеров</w:t>
      </w:r>
      <w:r w:rsidR="00762C0C">
        <w:rPr>
          <w:rFonts w:ascii="Times New Roman" w:hAnsi="Times New Roman" w:cs="Times New Roman"/>
          <w:sz w:val="28"/>
          <w:szCs w:val="28"/>
        </w:rPr>
        <w:t>»</w:t>
      </w:r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</w:t>
      </w:r>
      <w:r w:rsidR="00B80939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, с 1 по </w:t>
      </w:r>
      <w:r w:rsidR="00B80939">
        <w:rPr>
          <w:rFonts w:ascii="Times New Roman" w:hAnsi="Times New Roman" w:cs="Times New Roman"/>
          <w:sz w:val="28"/>
          <w:szCs w:val="28"/>
        </w:rPr>
        <w:t>8 (9)</w:t>
      </w:r>
      <w:r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1 по </w:t>
      </w:r>
      <w:r w:rsidR="00B809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 2 часа в неделю, </w:t>
      </w:r>
      <w:r w:rsidR="00B80939">
        <w:rPr>
          <w:rFonts w:ascii="Times New Roman" w:hAnsi="Times New Roman" w:cs="Times New Roman"/>
          <w:sz w:val="28"/>
          <w:szCs w:val="28"/>
        </w:rPr>
        <w:t xml:space="preserve">с 5 по 8класс – 3 часа в неделю,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</w:t>
      </w:r>
      <w:r w:rsidR="00762C0C">
        <w:rPr>
          <w:rFonts w:ascii="Times New Roman" w:hAnsi="Times New Roman" w:cs="Times New Roman"/>
          <w:sz w:val="28"/>
          <w:szCs w:val="28"/>
        </w:rPr>
        <w:t>. Форма проведения аудиторных занятий мелкогрупповая (4-10 уч-ся)</w:t>
      </w:r>
      <w:r w:rsidR="008A24EB">
        <w:rPr>
          <w:rFonts w:ascii="Times New Roman" w:hAnsi="Times New Roman" w:cs="Times New Roman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года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в первом классе – 32 недели, со второго по восьмой 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B80939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939">
        <w:rPr>
          <w:rFonts w:ascii="Times New Roman" w:hAnsi="Times New Roman" w:cs="Times New Roman"/>
          <w:sz w:val="28"/>
          <w:szCs w:val="28"/>
        </w:rPr>
        <w:t xml:space="preserve"> р</w:t>
      </w:r>
      <w:r w:rsidR="00B80939" w:rsidRPr="00B8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танцевально-исполнительских способностей учащихся на основе </w:t>
      </w:r>
    </w:p>
    <w:p w:rsidR="008A24EB" w:rsidRPr="00B80939" w:rsidRDefault="00B8093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приобретенного ими комплекса знаний, умений, навыков, необходимых для исполнения танцевальных композиций различных жанров и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 выявить одаренных детей в области </w:t>
      </w:r>
      <w:r w:rsidR="00762C0C">
        <w:rPr>
          <w:rFonts w:ascii="Times New Roman" w:hAnsi="Times New Roman" w:cs="Times New Roman"/>
          <w:color w:val="00000A"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</w:t>
      </w:r>
      <w:r w:rsidR="0071741E">
        <w:rPr>
          <w:rFonts w:ascii="Times New Roman" w:hAnsi="Times New Roman" w:cs="Times New Roman"/>
          <w:color w:val="00000A"/>
          <w:sz w:val="28"/>
          <w:szCs w:val="28"/>
        </w:rPr>
        <w:t>хореографии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 xml:space="preserve">-  развитие </w:t>
      </w:r>
      <w:proofErr w:type="spellStart"/>
      <w:r w:rsidRPr="00B80939">
        <w:rPr>
          <w:color w:val="000000"/>
          <w:sz w:val="28"/>
          <w:szCs w:val="28"/>
        </w:rPr>
        <w:t>танцевальности</w:t>
      </w:r>
      <w:proofErr w:type="spellEnd"/>
      <w:r w:rsidRPr="00B80939">
        <w:rPr>
          <w:color w:val="000000"/>
          <w:sz w:val="28"/>
          <w:szCs w:val="28"/>
        </w:rPr>
        <w:t>, чувства позы, умение правильно распределять сценическую площадку;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развитие музыкальности, координации движений;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развитие чувства ансамбля (чувства партнерства), двигательно-танцевальных способностей, артистизма;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 xml:space="preserve">-  приобретение </w:t>
      </w:r>
      <w:proofErr w:type="gramStart"/>
      <w:r w:rsidRPr="00B80939">
        <w:rPr>
          <w:color w:val="000000"/>
          <w:sz w:val="28"/>
          <w:szCs w:val="28"/>
        </w:rPr>
        <w:t>обучающимися</w:t>
      </w:r>
      <w:proofErr w:type="gramEnd"/>
      <w:r w:rsidRPr="00B80939">
        <w:rPr>
          <w:color w:val="000000"/>
          <w:sz w:val="28"/>
          <w:szCs w:val="28"/>
        </w:rPr>
        <w:t xml:space="preserve"> опыта творческой деятельности и публичных выступлений;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 стимулирование развития эмоциональности, памяти, мышления, воображения и творческой активности в ансамбле;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 умение преодолевать технические трудности при исполнении сложных комбинаций;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 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3D5896" w:rsidRDefault="003D5896" w:rsidP="003D5896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896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программы - является приобретение обучающимися следующих знаний, умений и навыков: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умение осуществлять подготовку концертных номеров, партий под руководством преподавателя;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умение работы в танцевальном коллективе;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умение видеть, анализировать и исправлять ошибки исполнения;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-умение понимать и исполнять указание преподавателя, творчески работать над хореографическим произведением на репетиции;</w:t>
      </w:r>
    </w:p>
    <w:p w:rsidR="00B80939" w:rsidRPr="00B80939" w:rsidRDefault="00B80939" w:rsidP="00B8093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80939">
        <w:rPr>
          <w:color w:val="000000"/>
          <w:sz w:val="28"/>
          <w:szCs w:val="28"/>
        </w:rPr>
        <w:t>- навыки участия в репетиционной работе.</w:t>
      </w:r>
    </w:p>
    <w:sectPr w:rsidR="00B80939" w:rsidRPr="00B80939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6892"/>
    <w:multiLevelType w:val="multilevel"/>
    <w:tmpl w:val="ECA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83A97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5896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476BB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1741E"/>
    <w:rsid w:val="00725C58"/>
    <w:rsid w:val="00731123"/>
    <w:rsid w:val="00742DAE"/>
    <w:rsid w:val="007569B5"/>
    <w:rsid w:val="00762C0C"/>
    <w:rsid w:val="0077755C"/>
    <w:rsid w:val="00784D73"/>
    <w:rsid w:val="00791E4F"/>
    <w:rsid w:val="007A44BD"/>
    <w:rsid w:val="007C6EC6"/>
    <w:rsid w:val="007D72A9"/>
    <w:rsid w:val="007F0DEE"/>
    <w:rsid w:val="007F42DD"/>
    <w:rsid w:val="008030A2"/>
    <w:rsid w:val="00813802"/>
    <w:rsid w:val="00816028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80939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7B7E-27CC-4D03-9EA4-32FA1FCB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45</cp:revision>
  <cp:lastPrinted>2019-05-14T01:02:00Z</cp:lastPrinted>
  <dcterms:created xsi:type="dcterms:W3CDTF">2015-09-19T04:40:00Z</dcterms:created>
  <dcterms:modified xsi:type="dcterms:W3CDTF">2020-04-01T06:42:00Z</dcterms:modified>
</cp:coreProperties>
</file>