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DA2DD1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69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</w:p>
    <w:p w:rsidR="0087256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К ПРОГРАММЕ УЧЕБНОГО ПРЕДМЕТА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«</w:t>
      </w:r>
      <w:r w:rsidR="00762C0C">
        <w:rPr>
          <w:rFonts w:ascii="Times New Roman" w:hAnsi="Times New Roman" w:cs="Times New Roman"/>
          <w:b/>
          <w:sz w:val="28"/>
          <w:szCs w:val="28"/>
        </w:rPr>
        <w:t>ТАНЕЦ</w:t>
      </w:r>
      <w:r w:rsidRPr="00816D09">
        <w:rPr>
          <w:rFonts w:ascii="Times New Roman" w:hAnsi="Times New Roman" w:cs="Times New Roman"/>
          <w:b/>
          <w:sz w:val="28"/>
          <w:szCs w:val="28"/>
        </w:rPr>
        <w:t>»</w:t>
      </w:r>
    </w:p>
    <w:p w:rsidR="00816D09" w:rsidRDefault="000E2299" w:rsidP="008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B1274D" w:rsidRDefault="00B1274D" w:rsidP="0081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</w:t>
      </w:r>
      <w:r w:rsidR="00762C0C">
        <w:rPr>
          <w:rFonts w:ascii="Times New Roman" w:hAnsi="Times New Roman" w:cs="Times New Roman"/>
          <w:sz w:val="28"/>
          <w:szCs w:val="28"/>
        </w:rPr>
        <w:t>Танец»</w:t>
      </w:r>
      <w:r w:rsidR="008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Программы осуществляется </w:t>
      </w:r>
      <w:r w:rsidR="00816028">
        <w:rPr>
          <w:rFonts w:ascii="Times New Roman" w:hAnsi="Times New Roman" w:cs="Times New Roman"/>
          <w:sz w:val="28"/>
          <w:szCs w:val="28"/>
        </w:rPr>
        <w:t>2 года</w:t>
      </w:r>
      <w:proofErr w:type="gramStart"/>
      <w:r w:rsidR="008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по </w:t>
      </w:r>
      <w:r w:rsidR="008160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1 по </w:t>
      </w:r>
      <w:r w:rsidR="00762C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 2 часа в неделю, в соответствии с учебным планом. </w:t>
      </w:r>
      <w:r w:rsidR="008A24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</w:t>
      </w:r>
      <w:r w:rsidR="008A24EB">
        <w:rPr>
          <w:rFonts w:ascii="Times New Roman" w:hAnsi="Times New Roman" w:cs="Times New Roman"/>
          <w:sz w:val="28"/>
          <w:szCs w:val="28"/>
        </w:rPr>
        <w:t>занятия (академического часа) составляет 40 минут</w:t>
      </w:r>
      <w:r w:rsidR="00762C0C">
        <w:rPr>
          <w:rFonts w:ascii="Times New Roman" w:hAnsi="Times New Roman" w:cs="Times New Roman"/>
          <w:sz w:val="28"/>
          <w:szCs w:val="28"/>
        </w:rPr>
        <w:t>. Форма проведения аудиторных занятий мелкогрупповая (4-10 уч-ся)</w:t>
      </w:r>
      <w:r w:rsidR="008A24EB">
        <w:rPr>
          <w:rFonts w:ascii="Times New Roman" w:hAnsi="Times New Roman" w:cs="Times New Roman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реализации Программы продолжительность учебного года </w:t>
      </w:r>
      <w:r w:rsidR="00762C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первого по седьмой классы – 39 недель, в восьмом классе – 39 (40) недель, в девятом классе - 40 недель. 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Продолжительность занятий в первом классе – 32 недели, со второго по восьмой -33 недели, в девятом классе -33 недели.</w:t>
      </w:r>
    </w:p>
    <w:p w:rsidR="00AC08E4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 Программы</w:t>
      </w:r>
      <w:r w:rsidR="00AC08E4">
        <w:rPr>
          <w:rFonts w:ascii="Times New Roman" w:hAnsi="Times New Roman" w:cs="Times New Roman"/>
          <w:sz w:val="28"/>
          <w:szCs w:val="28"/>
        </w:rPr>
        <w:t>: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обеспечить </w:t>
      </w:r>
      <w:r w:rsidR="00762C0C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основных двигательных умений и навыков, личностных качеств. Необходимых для занятий </w:t>
      </w:r>
      <w:proofErr w:type="gramStart"/>
      <w:r w:rsidR="00762C0C">
        <w:rPr>
          <w:rFonts w:ascii="Times New Roman" w:hAnsi="Times New Roman" w:cs="Times New Roman"/>
          <w:sz w:val="28"/>
          <w:szCs w:val="28"/>
        </w:rPr>
        <w:t>классическим</w:t>
      </w:r>
      <w:proofErr w:type="gramEnd"/>
      <w:r w:rsidR="00762C0C">
        <w:rPr>
          <w:rFonts w:ascii="Times New Roman" w:hAnsi="Times New Roman" w:cs="Times New Roman"/>
          <w:sz w:val="28"/>
          <w:szCs w:val="28"/>
        </w:rPr>
        <w:t>, народно-сценическим и другими видами танца.</w:t>
      </w:r>
    </w:p>
    <w:p w:rsidR="00AC08E4" w:rsidRDefault="00AC08E4" w:rsidP="00B1274D">
      <w:pPr>
        <w:pStyle w:val="1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 выявить одаренных детей в области </w:t>
      </w:r>
      <w:r w:rsidR="00762C0C">
        <w:rPr>
          <w:rFonts w:ascii="Times New Roman" w:hAnsi="Times New Roman" w:cs="Times New Roman"/>
          <w:color w:val="00000A"/>
          <w:sz w:val="28"/>
          <w:szCs w:val="28"/>
        </w:rPr>
        <w:t>хореографического искусства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 подготовки их к дальнейшему поступлению в образовательные организации, реализующие профессиональные образовательные программы в области </w:t>
      </w:r>
      <w:r w:rsidR="0071741E">
        <w:rPr>
          <w:rFonts w:ascii="Times New Roman" w:hAnsi="Times New Roman" w:cs="Times New Roman"/>
          <w:color w:val="00000A"/>
          <w:sz w:val="28"/>
          <w:szCs w:val="28"/>
        </w:rPr>
        <w:t>хореографии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 Программы:  </w:t>
      </w:r>
    </w:p>
    <w:p w:rsidR="00AC08E4" w:rsidRDefault="00AC08E4" w:rsidP="0071741E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</w:t>
      </w:r>
      <w:r w:rsidR="0071741E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развитие танцевальной выразительности;</w:t>
      </w:r>
    </w:p>
    <w:p w:rsidR="0071741E" w:rsidRDefault="0071741E" w:rsidP="0071741E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развитие музыкальности;</w:t>
      </w:r>
    </w:p>
    <w:p w:rsidR="0071741E" w:rsidRDefault="0071741E" w:rsidP="0071741E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развитие координации движений;</w:t>
      </w:r>
    </w:p>
    <w:p w:rsidR="0071741E" w:rsidRDefault="0071741E" w:rsidP="0071741E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умение ориентироваться в сценическом пространстве;</w:t>
      </w:r>
    </w:p>
    <w:p w:rsidR="0071741E" w:rsidRDefault="0071741E" w:rsidP="0071741E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освоение простейших элементов танца;</w:t>
      </w:r>
    </w:p>
    <w:p w:rsidR="0071741E" w:rsidRDefault="0071741E" w:rsidP="0071741E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формирование осанки, укрепление здоровья;</w:t>
      </w:r>
    </w:p>
    <w:p w:rsidR="0071741E" w:rsidRDefault="0071741E" w:rsidP="0071741E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усвоение правильной постановки корпуса»</w:t>
      </w:r>
    </w:p>
    <w:p w:rsidR="0071741E" w:rsidRDefault="0071741E" w:rsidP="0071741E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формирование личностных качеств: трудолюбия, силы, выносливости, целеустремленности;</w:t>
      </w:r>
    </w:p>
    <w:p w:rsidR="0071741E" w:rsidRDefault="0071741E" w:rsidP="0071741E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развитие творческих способностей; </w:t>
      </w:r>
    </w:p>
    <w:p w:rsidR="003D5896" w:rsidRDefault="0071741E" w:rsidP="003D5896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воспитание интереса к национальной культуре.</w:t>
      </w:r>
    </w:p>
    <w:p w:rsidR="003D5896" w:rsidRPr="003D5896" w:rsidRDefault="003D5896" w:rsidP="003D5896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D5896">
        <w:rPr>
          <w:rFonts w:ascii="Times New Roman" w:hAnsi="Times New Roman" w:cs="Times New Roman"/>
          <w:sz w:val="28"/>
          <w:szCs w:val="28"/>
          <w:lang w:val="ru-RU"/>
        </w:rPr>
        <w:t>Результатом освоения программы - является приобретение обучающимися следующих знаний, умений и навыков: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иметь первоначальные навыки движенческой координации, хореографической памяти;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знать простейшие построения (фигуры и рисунка танца), уметь самостоятельно размещаться в танцевальном зале;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знать позиции ног и рук;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владеть различными танцевальными шагами;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владеть первоначальными навыками постановки корпуса, ног, рук, головы;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иметь навыки комбинирования движений;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уметь перестраиваться из одной фигуры в другую;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1741E" w:rsidRPr="003D5896">
        <w:rPr>
          <w:color w:val="000000"/>
          <w:sz w:val="28"/>
          <w:szCs w:val="28"/>
        </w:rPr>
        <w:t>владеть различными танцевальными движениями, упражнениями на развитие физических данных;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иметь представление о танцевальной композиции, выразительности исполнения разнообразных танцев;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уметь ориентироваться на площадке танцевального зала;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иметь навыки исполнения танцевальных комбинаций и композиций;</w:t>
      </w:r>
    </w:p>
    <w:p w:rsidR="0071741E" w:rsidRPr="003D5896" w:rsidRDefault="003D5896" w:rsidP="003D589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41E" w:rsidRPr="003D5896">
        <w:rPr>
          <w:color w:val="000000"/>
          <w:sz w:val="28"/>
          <w:szCs w:val="28"/>
        </w:rPr>
        <w:t>иметь навыки коллективного исполнительства.</w:t>
      </w:r>
    </w:p>
    <w:p w:rsidR="00DA2DD1" w:rsidRPr="003D5896" w:rsidRDefault="00DA2DD1" w:rsidP="003D5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DD1" w:rsidRPr="003D5896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06892"/>
    <w:multiLevelType w:val="multilevel"/>
    <w:tmpl w:val="ECA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4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83A97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5896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476BB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1741E"/>
    <w:rsid w:val="00725C58"/>
    <w:rsid w:val="00731123"/>
    <w:rsid w:val="00742DAE"/>
    <w:rsid w:val="007569B5"/>
    <w:rsid w:val="00762C0C"/>
    <w:rsid w:val="0077755C"/>
    <w:rsid w:val="00784D73"/>
    <w:rsid w:val="00791E4F"/>
    <w:rsid w:val="007A44BD"/>
    <w:rsid w:val="007D72A9"/>
    <w:rsid w:val="007F0DEE"/>
    <w:rsid w:val="007F42DD"/>
    <w:rsid w:val="008030A2"/>
    <w:rsid w:val="00813802"/>
    <w:rsid w:val="00816028"/>
    <w:rsid w:val="00816D09"/>
    <w:rsid w:val="00821EE8"/>
    <w:rsid w:val="0084199E"/>
    <w:rsid w:val="00842DCF"/>
    <w:rsid w:val="00844190"/>
    <w:rsid w:val="00863890"/>
    <w:rsid w:val="00872569"/>
    <w:rsid w:val="008962CA"/>
    <w:rsid w:val="008A24EB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08E4"/>
    <w:rsid w:val="00AC5291"/>
    <w:rsid w:val="00AD58F9"/>
    <w:rsid w:val="00AE3024"/>
    <w:rsid w:val="00AF5E1B"/>
    <w:rsid w:val="00B11F92"/>
    <w:rsid w:val="00B1274D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08E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C08E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E7C2-84E3-41B9-9933-6AC04EFA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11</cp:lastModifiedBy>
  <cp:revision>44</cp:revision>
  <cp:lastPrinted>2019-05-14T01:02:00Z</cp:lastPrinted>
  <dcterms:created xsi:type="dcterms:W3CDTF">2015-09-19T04:40:00Z</dcterms:created>
  <dcterms:modified xsi:type="dcterms:W3CDTF">2020-04-01T05:09:00Z</dcterms:modified>
</cp:coreProperties>
</file>