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D1" w:rsidRPr="00DA2DD1" w:rsidRDefault="00DA2DD1" w:rsidP="00DA2DD1">
      <w:pPr>
        <w:spacing w:after="0"/>
        <w:jc w:val="center"/>
        <w:rPr>
          <w:rFonts w:ascii="Times New Roman" w:hAnsi="Times New Roman" w:cs="Times New Roman"/>
          <w:b/>
        </w:rPr>
      </w:pPr>
      <w:r w:rsidRPr="00DA2DD1">
        <w:rPr>
          <w:rFonts w:ascii="Times New Roman" w:hAnsi="Times New Roman" w:cs="Times New Roman"/>
          <w:b/>
        </w:rPr>
        <w:t>Муниципальное бюджетное  учреждение</w:t>
      </w:r>
      <w:r w:rsidR="00913CDC">
        <w:rPr>
          <w:rFonts w:ascii="Times New Roman" w:hAnsi="Times New Roman" w:cs="Times New Roman"/>
          <w:b/>
        </w:rPr>
        <w:t xml:space="preserve"> </w:t>
      </w:r>
      <w:r w:rsidRPr="00DA2DD1">
        <w:rPr>
          <w:rFonts w:ascii="Times New Roman" w:hAnsi="Times New Roman" w:cs="Times New Roman"/>
          <w:b/>
        </w:rPr>
        <w:t xml:space="preserve">дополнительного образования </w:t>
      </w:r>
    </w:p>
    <w:p w:rsidR="00DA2DD1" w:rsidRPr="00DA2DD1" w:rsidRDefault="00DA2DD1" w:rsidP="001F7CF6">
      <w:pPr>
        <w:spacing w:after="0"/>
        <w:jc w:val="center"/>
        <w:rPr>
          <w:rFonts w:ascii="Times New Roman" w:hAnsi="Times New Roman" w:cs="Times New Roman"/>
          <w:b/>
          <w:u w:val="double"/>
        </w:rPr>
      </w:pPr>
      <w:r w:rsidRPr="00DA2DD1">
        <w:rPr>
          <w:rFonts w:ascii="Times New Roman" w:hAnsi="Times New Roman" w:cs="Times New Roman"/>
          <w:b/>
        </w:rPr>
        <w:t xml:space="preserve">«Детская школа искусств» городского </w:t>
      </w:r>
      <w:proofErr w:type="gramStart"/>
      <w:r w:rsidRPr="00DA2DD1">
        <w:rPr>
          <w:rFonts w:ascii="Times New Roman" w:hAnsi="Times New Roman" w:cs="Times New Roman"/>
          <w:b/>
        </w:rPr>
        <w:t>округа</w:t>
      </w:r>
      <w:proofErr w:type="gramEnd"/>
      <w:r w:rsidRPr="00DA2DD1">
        <w:rPr>
          <w:rFonts w:ascii="Times New Roman" w:hAnsi="Times New Roman" w:cs="Times New Roman"/>
          <w:b/>
        </w:rPr>
        <w:t xml:space="preserve"> ЗАТО город Фокино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</w:rPr>
        <w:t>ул. Комсомольская-12, г</w:t>
      </w:r>
      <w:proofErr w:type="gramStart"/>
      <w:r w:rsidRPr="00DA2DD1">
        <w:rPr>
          <w:rFonts w:ascii="Times New Roman" w:hAnsi="Times New Roman" w:cs="Times New Roman"/>
        </w:rPr>
        <w:t>.Ф</w:t>
      </w:r>
      <w:proofErr w:type="gramEnd"/>
      <w:r w:rsidRPr="00DA2DD1">
        <w:rPr>
          <w:rFonts w:ascii="Times New Roman" w:hAnsi="Times New Roman" w:cs="Times New Roman"/>
        </w:rPr>
        <w:t>окино Приморского края,692880, тел.(факс): (42339) 24-8-88,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  <w:lang w:val="en-US"/>
        </w:rPr>
        <w:t>E</w:t>
      </w:r>
      <w:r w:rsidRPr="00DA2DD1">
        <w:rPr>
          <w:rFonts w:ascii="Times New Roman" w:hAnsi="Times New Roman" w:cs="Times New Roman"/>
        </w:rPr>
        <w:t>-</w:t>
      </w:r>
      <w:r w:rsidRPr="00DA2DD1">
        <w:rPr>
          <w:rFonts w:ascii="Times New Roman" w:hAnsi="Times New Roman" w:cs="Times New Roman"/>
          <w:lang w:val="en-US"/>
        </w:rPr>
        <w:t>mail</w:t>
      </w:r>
      <w:r w:rsidRPr="00DA2DD1">
        <w:rPr>
          <w:rFonts w:ascii="Times New Roman" w:hAnsi="Times New Roman" w:cs="Times New Roman"/>
        </w:rPr>
        <w:t xml:space="preserve">: </w:t>
      </w:r>
      <w:hyperlink r:id="rId6" w:history="1">
        <w:r w:rsidRPr="00DA2DD1">
          <w:rPr>
            <w:rStyle w:val="a3"/>
            <w:rFonts w:ascii="Times New Roman" w:hAnsi="Times New Roman" w:cs="Times New Roman"/>
            <w:lang w:val="en-US"/>
          </w:rPr>
          <w:t>fokino</w:t>
        </w:r>
        <w:r w:rsidRPr="00DA2DD1">
          <w:rPr>
            <w:rStyle w:val="a3"/>
            <w:rFonts w:ascii="Times New Roman" w:hAnsi="Times New Roman" w:cs="Times New Roman"/>
          </w:rPr>
          <w:t>2009@</w:t>
        </w:r>
        <w:r w:rsidRPr="00DA2DD1">
          <w:rPr>
            <w:rStyle w:val="a3"/>
            <w:rFonts w:ascii="Times New Roman" w:hAnsi="Times New Roman" w:cs="Times New Roman"/>
            <w:lang w:val="en-US"/>
          </w:rPr>
          <w:t>yandex</w:t>
        </w:r>
        <w:r w:rsidRPr="00DA2DD1">
          <w:rPr>
            <w:rStyle w:val="a3"/>
            <w:rFonts w:ascii="Times New Roman" w:hAnsi="Times New Roman" w:cs="Times New Roman"/>
          </w:rPr>
          <w:t>.</w:t>
        </w:r>
        <w:r w:rsidRPr="00DA2DD1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DA2DD1">
        <w:rPr>
          <w:rFonts w:ascii="Times New Roman" w:hAnsi="Times New Roman" w:cs="Times New Roman"/>
        </w:rPr>
        <w:t xml:space="preserve">    ОГРН </w:t>
      </w:r>
      <w:proofErr w:type="gramStart"/>
      <w:r w:rsidRPr="00DA2DD1">
        <w:rPr>
          <w:rFonts w:ascii="Times New Roman" w:hAnsi="Times New Roman" w:cs="Times New Roman"/>
        </w:rPr>
        <w:t>1062503000295  ИНН</w:t>
      </w:r>
      <w:proofErr w:type="gramEnd"/>
      <w:r w:rsidRPr="00DA2DD1">
        <w:rPr>
          <w:rFonts w:ascii="Times New Roman" w:hAnsi="Times New Roman" w:cs="Times New Roman"/>
        </w:rPr>
        <w:t>/КПП 2512302512/251201001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</w:p>
    <w:p w:rsidR="00DA2DD1" w:rsidRDefault="00872569" w:rsidP="00DA2DD1">
      <w:pPr>
        <w:tabs>
          <w:tab w:val="left" w:pos="79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569" w:rsidRDefault="00872569" w:rsidP="00DA2DD1">
      <w:pPr>
        <w:tabs>
          <w:tab w:val="left" w:pos="7969"/>
        </w:tabs>
        <w:rPr>
          <w:rFonts w:ascii="Times New Roman" w:hAnsi="Times New Roman" w:cs="Times New Roman"/>
          <w:sz w:val="28"/>
          <w:szCs w:val="28"/>
        </w:rPr>
      </w:pPr>
    </w:p>
    <w:p w:rsidR="00872569" w:rsidRDefault="00816D09" w:rsidP="00816D09">
      <w:pPr>
        <w:tabs>
          <w:tab w:val="left" w:pos="796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  <w:r w:rsidR="00762C0C">
        <w:rPr>
          <w:rFonts w:ascii="Times New Roman" w:hAnsi="Times New Roman" w:cs="Times New Roman"/>
          <w:sz w:val="28"/>
          <w:szCs w:val="28"/>
        </w:rPr>
        <w:t>ХОРЕОГРАФИЧЕСКОГО</w:t>
      </w:r>
      <w:r>
        <w:rPr>
          <w:rFonts w:ascii="Times New Roman" w:hAnsi="Times New Roman" w:cs="Times New Roman"/>
          <w:sz w:val="28"/>
          <w:szCs w:val="28"/>
        </w:rPr>
        <w:t xml:space="preserve"> ИСКУССТВА «</w:t>
      </w:r>
      <w:r w:rsidR="00762C0C">
        <w:rPr>
          <w:rFonts w:ascii="Times New Roman" w:hAnsi="Times New Roman" w:cs="Times New Roman"/>
          <w:sz w:val="28"/>
          <w:szCs w:val="28"/>
        </w:rPr>
        <w:t>ХОРЕОГРАФИЧЕСКОЕ ТВОРЧЕСТВО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16D09" w:rsidRDefault="00816D09" w:rsidP="00816D09">
      <w:pPr>
        <w:tabs>
          <w:tab w:val="left" w:pos="796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16D09" w:rsidRPr="00816D09" w:rsidRDefault="00816D09" w:rsidP="00816D09">
      <w:pPr>
        <w:tabs>
          <w:tab w:val="left" w:pos="7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D0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16D09" w:rsidRPr="00816D09" w:rsidRDefault="00816D09" w:rsidP="00816D09">
      <w:pPr>
        <w:tabs>
          <w:tab w:val="left" w:pos="7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D09">
        <w:rPr>
          <w:rFonts w:ascii="Times New Roman" w:hAnsi="Times New Roman" w:cs="Times New Roman"/>
          <w:b/>
          <w:sz w:val="28"/>
          <w:szCs w:val="28"/>
        </w:rPr>
        <w:t>К ПРОГРАММЕ УЧЕБНОГО ПРЕДМЕТА</w:t>
      </w:r>
    </w:p>
    <w:p w:rsidR="00816D09" w:rsidRPr="00816D09" w:rsidRDefault="00816D09" w:rsidP="00816D09">
      <w:pPr>
        <w:tabs>
          <w:tab w:val="left" w:pos="7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D09">
        <w:rPr>
          <w:rFonts w:ascii="Times New Roman" w:hAnsi="Times New Roman" w:cs="Times New Roman"/>
          <w:b/>
          <w:sz w:val="28"/>
          <w:szCs w:val="28"/>
        </w:rPr>
        <w:t>«</w:t>
      </w:r>
      <w:r w:rsidR="008C03DD">
        <w:rPr>
          <w:rFonts w:ascii="Times New Roman" w:hAnsi="Times New Roman" w:cs="Times New Roman"/>
          <w:b/>
          <w:sz w:val="28"/>
          <w:szCs w:val="28"/>
        </w:rPr>
        <w:t>НАРОДНО-СЦЕНИЧЕСКИЙ</w:t>
      </w:r>
      <w:r w:rsidR="001C0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C0C">
        <w:rPr>
          <w:rFonts w:ascii="Times New Roman" w:hAnsi="Times New Roman" w:cs="Times New Roman"/>
          <w:b/>
          <w:sz w:val="28"/>
          <w:szCs w:val="28"/>
        </w:rPr>
        <w:t>ТАНЕЦ</w:t>
      </w:r>
      <w:r w:rsidRPr="00816D09">
        <w:rPr>
          <w:rFonts w:ascii="Times New Roman" w:hAnsi="Times New Roman" w:cs="Times New Roman"/>
          <w:b/>
          <w:sz w:val="28"/>
          <w:szCs w:val="28"/>
        </w:rPr>
        <w:t>»</w:t>
      </w:r>
    </w:p>
    <w:p w:rsidR="00816D09" w:rsidRDefault="000E2299" w:rsidP="00816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D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B1274D" w:rsidRDefault="00B1274D" w:rsidP="00816D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6D09" w:rsidRDefault="00816D09" w:rsidP="00B12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Программа учебного предмета «</w:t>
      </w:r>
      <w:r w:rsidR="008C03DD">
        <w:rPr>
          <w:rFonts w:ascii="Times New Roman" w:hAnsi="Times New Roman" w:cs="Times New Roman"/>
          <w:sz w:val="28"/>
          <w:szCs w:val="28"/>
        </w:rPr>
        <w:t>Народно-сценический</w:t>
      </w:r>
      <w:r w:rsidR="001C03C3">
        <w:rPr>
          <w:rFonts w:ascii="Times New Roman" w:hAnsi="Times New Roman" w:cs="Times New Roman"/>
          <w:sz w:val="28"/>
          <w:szCs w:val="28"/>
        </w:rPr>
        <w:t xml:space="preserve"> т</w:t>
      </w:r>
      <w:r w:rsidR="00762C0C">
        <w:rPr>
          <w:rFonts w:ascii="Times New Roman" w:hAnsi="Times New Roman" w:cs="Times New Roman"/>
          <w:sz w:val="28"/>
          <w:szCs w:val="28"/>
        </w:rPr>
        <w:t>анец»</w:t>
      </w:r>
      <w:r w:rsidR="00816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частью дополнительной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в области музыкального искусства «</w:t>
      </w:r>
      <w:r w:rsidR="00762C0C">
        <w:rPr>
          <w:rFonts w:ascii="Times New Roman" w:hAnsi="Times New Roman" w:cs="Times New Roman"/>
          <w:sz w:val="28"/>
          <w:szCs w:val="28"/>
        </w:rPr>
        <w:t>Хореографическое творчество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16D09" w:rsidRDefault="00816D09" w:rsidP="00B12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Реализация Программы осуществляется </w:t>
      </w:r>
      <w:r w:rsidR="008C03DD">
        <w:rPr>
          <w:rFonts w:ascii="Times New Roman" w:hAnsi="Times New Roman" w:cs="Times New Roman"/>
          <w:sz w:val="28"/>
          <w:szCs w:val="28"/>
        </w:rPr>
        <w:t>5</w:t>
      </w:r>
      <w:r w:rsidR="001C03C3">
        <w:rPr>
          <w:rFonts w:ascii="Times New Roman" w:hAnsi="Times New Roman" w:cs="Times New Roman"/>
          <w:sz w:val="28"/>
          <w:szCs w:val="28"/>
        </w:rPr>
        <w:t xml:space="preserve"> лет</w:t>
      </w:r>
      <w:proofErr w:type="gramStart"/>
      <w:r w:rsidR="00816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8C03D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1C03C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класс. Объем учебной нагрузки составляет </w:t>
      </w:r>
      <w:r w:rsidR="001C03C3">
        <w:rPr>
          <w:rFonts w:ascii="Times New Roman" w:hAnsi="Times New Roman" w:cs="Times New Roman"/>
          <w:sz w:val="28"/>
          <w:szCs w:val="28"/>
        </w:rPr>
        <w:t xml:space="preserve">с 4-го по 8-ой-  </w:t>
      </w:r>
      <w:r w:rsidR="008C03DD">
        <w:rPr>
          <w:rFonts w:ascii="Times New Roman" w:hAnsi="Times New Roman" w:cs="Times New Roman"/>
          <w:sz w:val="28"/>
          <w:szCs w:val="28"/>
        </w:rPr>
        <w:t>2</w:t>
      </w:r>
      <w:r w:rsidR="001C03C3">
        <w:rPr>
          <w:rFonts w:ascii="Times New Roman" w:hAnsi="Times New Roman" w:cs="Times New Roman"/>
          <w:sz w:val="28"/>
          <w:szCs w:val="28"/>
        </w:rPr>
        <w:t xml:space="preserve"> час</w:t>
      </w:r>
      <w:r w:rsidR="008C03DD">
        <w:rPr>
          <w:rFonts w:ascii="Times New Roman" w:hAnsi="Times New Roman" w:cs="Times New Roman"/>
          <w:sz w:val="28"/>
          <w:szCs w:val="28"/>
        </w:rPr>
        <w:t>а</w:t>
      </w:r>
      <w:r w:rsidR="001C03C3">
        <w:rPr>
          <w:rFonts w:ascii="Times New Roman" w:hAnsi="Times New Roman" w:cs="Times New Roman"/>
          <w:sz w:val="28"/>
          <w:szCs w:val="28"/>
        </w:rPr>
        <w:t xml:space="preserve"> в неделю,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учебным планом. </w:t>
      </w:r>
      <w:r w:rsidR="008A24EB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одолжительность </w:t>
      </w:r>
      <w:r w:rsidR="008A24EB">
        <w:rPr>
          <w:rFonts w:ascii="Times New Roman" w:hAnsi="Times New Roman" w:cs="Times New Roman"/>
          <w:sz w:val="28"/>
          <w:szCs w:val="28"/>
        </w:rPr>
        <w:t>занятия (академического часа) составляет 40 минут</w:t>
      </w:r>
      <w:r w:rsidR="00762C0C">
        <w:rPr>
          <w:rFonts w:ascii="Times New Roman" w:hAnsi="Times New Roman" w:cs="Times New Roman"/>
          <w:sz w:val="28"/>
          <w:szCs w:val="28"/>
        </w:rPr>
        <w:t>. Форма проведения аудиторных занятий мелкогрупповая (4-10 уч-ся)</w:t>
      </w:r>
      <w:r w:rsidR="008A24EB">
        <w:rPr>
          <w:rFonts w:ascii="Times New Roman" w:hAnsi="Times New Roman" w:cs="Times New Roman"/>
          <w:sz w:val="28"/>
          <w:szCs w:val="28"/>
        </w:rPr>
        <w:t>.</w:t>
      </w:r>
    </w:p>
    <w:p w:rsidR="008A24EB" w:rsidRDefault="008A24EB" w:rsidP="00B12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 реализации Программы продолжительность учебного года </w:t>
      </w:r>
      <w:r w:rsidR="00762C0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первого по седьмой классы – 39 недель, в восьмом классе – 39 (40) недель, в девятом классе - 40 недель. </w:t>
      </w:r>
    </w:p>
    <w:p w:rsidR="008A24EB" w:rsidRDefault="008A24EB" w:rsidP="00B12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Продолжительность занятий </w:t>
      </w:r>
      <w:r w:rsidR="001C0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C03C3">
        <w:rPr>
          <w:rFonts w:ascii="Times New Roman" w:hAnsi="Times New Roman" w:cs="Times New Roman"/>
          <w:sz w:val="28"/>
          <w:szCs w:val="28"/>
        </w:rPr>
        <w:t xml:space="preserve">третьего класса </w:t>
      </w:r>
      <w:r>
        <w:rPr>
          <w:rFonts w:ascii="Times New Roman" w:hAnsi="Times New Roman" w:cs="Times New Roman"/>
          <w:sz w:val="28"/>
          <w:szCs w:val="28"/>
        </w:rPr>
        <w:t xml:space="preserve"> по восьмой </w:t>
      </w:r>
      <w:r w:rsidR="001C03C3">
        <w:rPr>
          <w:rFonts w:ascii="Times New Roman" w:hAnsi="Times New Roman" w:cs="Times New Roman"/>
          <w:sz w:val="28"/>
          <w:szCs w:val="28"/>
        </w:rPr>
        <w:t xml:space="preserve"> класс </w:t>
      </w:r>
      <w:r>
        <w:rPr>
          <w:rFonts w:ascii="Times New Roman" w:hAnsi="Times New Roman" w:cs="Times New Roman"/>
          <w:sz w:val="28"/>
          <w:szCs w:val="28"/>
        </w:rPr>
        <w:t>-33 недели, в девятом классе -33 недели.</w:t>
      </w:r>
    </w:p>
    <w:p w:rsidR="00AC08E4" w:rsidRDefault="008A24EB" w:rsidP="00B12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Цель Программы</w:t>
      </w:r>
      <w:r w:rsidR="00AC08E4">
        <w:rPr>
          <w:rFonts w:ascii="Times New Roman" w:hAnsi="Times New Roman" w:cs="Times New Roman"/>
          <w:sz w:val="28"/>
          <w:szCs w:val="28"/>
        </w:rPr>
        <w:t>:</w:t>
      </w:r>
    </w:p>
    <w:p w:rsidR="008A24EB" w:rsidRDefault="008A24EB" w:rsidP="00B12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– </w:t>
      </w:r>
      <w:r w:rsidR="001C03C3">
        <w:rPr>
          <w:rFonts w:ascii="Times New Roman" w:hAnsi="Times New Roman" w:cs="Times New Roman"/>
          <w:sz w:val="28"/>
          <w:szCs w:val="28"/>
        </w:rPr>
        <w:t xml:space="preserve"> развитие танцевально-исполнительских и художественно-эстетических способностей </w:t>
      </w:r>
      <w:proofErr w:type="gramStart"/>
      <w:r w:rsidR="001C03C3"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 w:rsidR="001C03C3">
        <w:rPr>
          <w:rFonts w:ascii="Times New Roman" w:hAnsi="Times New Roman" w:cs="Times New Roman"/>
          <w:sz w:val="28"/>
          <w:szCs w:val="28"/>
        </w:rPr>
        <w:t xml:space="preserve"> на основе  приобретенных ими комплекса знаний, умений и навыков, необходимых для исполнения </w:t>
      </w:r>
      <w:r w:rsidR="008C03DD">
        <w:rPr>
          <w:rFonts w:ascii="Times New Roman" w:hAnsi="Times New Roman" w:cs="Times New Roman"/>
          <w:sz w:val="28"/>
          <w:szCs w:val="28"/>
        </w:rPr>
        <w:t xml:space="preserve">различных видов народно-сценических танцев, танцевальных композиций народов мира </w:t>
      </w:r>
      <w:r w:rsidR="001C03C3">
        <w:rPr>
          <w:rFonts w:ascii="Times New Roman" w:hAnsi="Times New Roman" w:cs="Times New Roman"/>
          <w:sz w:val="28"/>
          <w:szCs w:val="28"/>
        </w:rPr>
        <w:t xml:space="preserve"> соответствии с ФГТ;</w:t>
      </w:r>
    </w:p>
    <w:p w:rsidR="00AC08E4" w:rsidRDefault="00AC08E4" w:rsidP="00B1274D">
      <w:pPr>
        <w:pStyle w:val="1"/>
        <w:widowControl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  выявить одаренных детей в области </w:t>
      </w:r>
      <w:r w:rsidR="00762C0C">
        <w:rPr>
          <w:rFonts w:ascii="Times New Roman" w:hAnsi="Times New Roman" w:cs="Times New Roman"/>
          <w:color w:val="00000A"/>
          <w:sz w:val="28"/>
          <w:szCs w:val="28"/>
        </w:rPr>
        <w:t>хореографического искусства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и подготовки их к дальнейшему поступлению в образовательные организации, реализующие профессиональные образовательные программы в области </w:t>
      </w:r>
      <w:r w:rsidR="0071741E">
        <w:rPr>
          <w:rFonts w:ascii="Times New Roman" w:hAnsi="Times New Roman" w:cs="Times New Roman"/>
          <w:color w:val="00000A"/>
          <w:sz w:val="28"/>
          <w:szCs w:val="28"/>
        </w:rPr>
        <w:t>хореографии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8A24EB" w:rsidRDefault="008A24EB" w:rsidP="00B12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Задачи Программы:  </w:t>
      </w:r>
    </w:p>
    <w:p w:rsidR="008C03DD" w:rsidRDefault="008C03DD" w:rsidP="00B12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основам народного танца;</w:t>
      </w:r>
    </w:p>
    <w:p w:rsidR="008C03DD" w:rsidRDefault="008C03DD" w:rsidP="00B12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танцевальной координации;</w:t>
      </w:r>
    </w:p>
    <w:p w:rsidR="008C03DD" w:rsidRDefault="008C03DD" w:rsidP="00B12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виртуозности исполнения;</w:t>
      </w:r>
    </w:p>
    <w:p w:rsidR="008C03DD" w:rsidRDefault="008C03DD" w:rsidP="00B12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обучение выразительному исполнению и эмоциональной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раскрепощенности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танцевальной практике;</w:t>
      </w:r>
      <w:proofErr w:type="gramEnd"/>
    </w:p>
    <w:p w:rsidR="008C03DD" w:rsidRDefault="008C03DD" w:rsidP="00B12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физической выносливости;</w:t>
      </w:r>
    </w:p>
    <w:p w:rsidR="008C03DD" w:rsidRDefault="008C03DD" w:rsidP="00B12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умения танцевать в группе;</w:t>
      </w:r>
    </w:p>
    <w:p w:rsidR="008C03DD" w:rsidRDefault="008C03DD" w:rsidP="00B12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сценического артистизма;</w:t>
      </w:r>
    </w:p>
    <w:p w:rsidR="008C03DD" w:rsidRDefault="008C03DD" w:rsidP="00B12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дисциплинированности;</w:t>
      </w:r>
    </w:p>
    <w:p w:rsidR="008C03DD" w:rsidRDefault="008C03DD" w:rsidP="00B12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волевых качеств.</w:t>
      </w:r>
    </w:p>
    <w:p w:rsidR="003D5896" w:rsidRPr="003D5896" w:rsidRDefault="003D5896" w:rsidP="003D5896">
      <w:pPr>
        <w:pStyle w:val="10"/>
        <w:tabs>
          <w:tab w:val="left" w:pos="993"/>
        </w:tabs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 w:rsidRPr="003D5896">
        <w:rPr>
          <w:rFonts w:ascii="Times New Roman" w:hAnsi="Times New Roman" w:cs="Times New Roman"/>
          <w:sz w:val="28"/>
          <w:szCs w:val="28"/>
          <w:lang w:val="ru-RU"/>
        </w:rPr>
        <w:t>Результатом освоения программы - является приобретение обучающимися следующих знаний, умений и навыков:</w:t>
      </w:r>
    </w:p>
    <w:p w:rsidR="008C03DD" w:rsidRDefault="008C03DD" w:rsidP="00E477EF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 </w:t>
      </w:r>
      <w:r w:rsidR="00E477EF">
        <w:rPr>
          <w:color w:val="000000"/>
          <w:sz w:val="28"/>
          <w:szCs w:val="28"/>
        </w:rPr>
        <w:t xml:space="preserve">- </w:t>
      </w:r>
      <w:r>
        <w:rPr>
          <w:color w:val="000000"/>
          <w:sz w:val="27"/>
          <w:szCs w:val="27"/>
        </w:rPr>
        <w:t>знание рисунка народно-сценического танца, особенностей взаимодействия с партнерами на сцене;</w:t>
      </w:r>
    </w:p>
    <w:p w:rsidR="008C03DD" w:rsidRDefault="00E477EF" w:rsidP="00E477EF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r w:rsidR="008C03DD">
        <w:rPr>
          <w:color w:val="000000"/>
          <w:sz w:val="27"/>
          <w:szCs w:val="27"/>
        </w:rPr>
        <w:t>знание балетной терминологии;</w:t>
      </w:r>
    </w:p>
    <w:p w:rsidR="008C03DD" w:rsidRDefault="00E477EF" w:rsidP="00E477EF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r w:rsidR="008C03DD">
        <w:rPr>
          <w:color w:val="000000"/>
          <w:sz w:val="27"/>
          <w:szCs w:val="27"/>
        </w:rPr>
        <w:t>знание элементов и основных комбинаций народно-сценического танца;</w:t>
      </w:r>
    </w:p>
    <w:p w:rsidR="008C03DD" w:rsidRDefault="00E477EF" w:rsidP="00E477EF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r w:rsidR="008C03DD">
        <w:rPr>
          <w:color w:val="000000"/>
          <w:sz w:val="27"/>
          <w:szCs w:val="27"/>
        </w:rPr>
        <w:t>знание особенностей постановки корпуса, ног, рук, головы, танцевальных комбинаций;</w:t>
      </w:r>
    </w:p>
    <w:p w:rsidR="008C03DD" w:rsidRDefault="00E477EF" w:rsidP="00E477EF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r w:rsidR="008C03DD">
        <w:rPr>
          <w:color w:val="000000"/>
          <w:sz w:val="27"/>
          <w:szCs w:val="27"/>
        </w:rPr>
        <w:t>знание средств создания образа в хореографии;</w:t>
      </w:r>
    </w:p>
    <w:p w:rsidR="008C03DD" w:rsidRDefault="00E477EF" w:rsidP="00E477EF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- </w:t>
      </w:r>
      <w:r w:rsidR="008C03DD">
        <w:rPr>
          <w:color w:val="000000"/>
          <w:sz w:val="27"/>
          <w:szCs w:val="27"/>
        </w:rPr>
        <w:t>знание принципов взаимодействия музыкальных и хореографических выразительных средств;</w:t>
      </w:r>
    </w:p>
    <w:p w:rsidR="008C03DD" w:rsidRDefault="00E477EF" w:rsidP="00E477EF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r w:rsidR="008C03DD">
        <w:rPr>
          <w:color w:val="000000"/>
          <w:sz w:val="27"/>
          <w:szCs w:val="27"/>
        </w:rPr>
        <w:t>умение исполнять на сцене различные виды народно-сценического танца, произведения учебного хореографического репертуара;</w:t>
      </w:r>
    </w:p>
    <w:p w:rsidR="008C03DD" w:rsidRDefault="00E477EF" w:rsidP="00E477EF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r w:rsidR="008C03DD">
        <w:rPr>
          <w:color w:val="000000"/>
          <w:sz w:val="27"/>
          <w:szCs w:val="27"/>
        </w:rPr>
        <w:t>умение исполнять народно-сценические танцы на разных сценических площадках;</w:t>
      </w:r>
    </w:p>
    <w:p w:rsidR="008C03DD" w:rsidRDefault="00E477EF" w:rsidP="00E477EF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r w:rsidR="008C03DD">
        <w:rPr>
          <w:color w:val="000000"/>
          <w:sz w:val="27"/>
          <w:szCs w:val="27"/>
        </w:rPr>
        <w:t>умение исполнять элементы и основные комбинации различных видов народно-сценических танцев;</w:t>
      </w:r>
    </w:p>
    <w:p w:rsidR="00E477EF" w:rsidRDefault="00E477EF" w:rsidP="00E477EF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8C03DD">
        <w:rPr>
          <w:color w:val="000000"/>
          <w:sz w:val="27"/>
          <w:szCs w:val="27"/>
        </w:rPr>
        <w:t>умение распределять сценическую площадку, чувствовать ансамбль, сохранять рисунок при исполнении народно-сценического танца;</w:t>
      </w:r>
    </w:p>
    <w:p w:rsidR="008C03DD" w:rsidRDefault="00E477EF" w:rsidP="00E477EF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r w:rsidR="008C03DD">
        <w:rPr>
          <w:color w:val="000000"/>
          <w:sz w:val="27"/>
          <w:szCs w:val="27"/>
        </w:rPr>
        <w:t xml:space="preserve"> умение понимать и исполнять указания преподавателя; умение запоминать и воспроизводить текст народно-сценических танцев;</w:t>
      </w:r>
    </w:p>
    <w:p w:rsidR="008C03DD" w:rsidRDefault="00E477EF" w:rsidP="00E477EF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r w:rsidR="008C03DD">
        <w:rPr>
          <w:color w:val="000000"/>
          <w:sz w:val="27"/>
          <w:szCs w:val="27"/>
        </w:rPr>
        <w:t xml:space="preserve">навыки музыкально-пластического интонирования; </w:t>
      </w:r>
      <w:r>
        <w:rPr>
          <w:color w:val="000000"/>
          <w:sz w:val="27"/>
          <w:szCs w:val="27"/>
        </w:rPr>
        <w:t xml:space="preserve"> </w:t>
      </w:r>
    </w:p>
    <w:p w:rsidR="008C03DD" w:rsidRDefault="00E477EF" w:rsidP="00E477EF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r w:rsidR="008C03DD">
        <w:rPr>
          <w:color w:val="000000"/>
          <w:sz w:val="27"/>
          <w:szCs w:val="27"/>
        </w:rPr>
        <w:t>знание исторических основ танцевальной культуры, самобытности и образности танцев нашей страны и народов мира;</w:t>
      </w:r>
    </w:p>
    <w:p w:rsidR="008C03DD" w:rsidRDefault="00E477EF" w:rsidP="00E477EF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r w:rsidR="008C03DD">
        <w:rPr>
          <w:color w:val="000000"/>
          <w:sz w:val="27"/>
          <w:szCs w:val="27"/>
        </w:rPr>
        <w:t>знание канонов исполнения упражнений и танцевальных движений народно-сценического танца в соответствии с учебной программой;</w:t>
      </w:r>
    </w:p>
    <w:p w:rsidR="008C03DD" w:rsidRDefault="00E477EF" w:rsidP="00E477EF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r w:rsidR="008C03DD">
        <w:rPr>
          <w:color w:val="000000"/>
          <w:sz w:val="27"/>
          <w:szCs w:val="27"/>
        </w:rPr>
        <w:t>владение техникой исполнения программных движений, как в экзерсисах, так и в танцевально-сценической практике;</w:t>
      </w:r>
    </w:p>
    <w:p w:rsidR="008C03DD" w:rsidRDefault="00E477EF" w:rsidP="00E477EF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r w:rsidR="008C03DD">
        <w:rPr>
          <w:color w:val="000000"/>
          <w:sz w:val="27"/>
          <w:szCs w:val="27"/>
        </w:rPr>
        <w:t>использование и владение навыками коллективного исполнительского творчества;</w:t>
      </w:r>
    </w:p>
    <w:p w:rsidR="00E477EF" w:rsidRDefault="00E477EF" w:rsidP="00E477EF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8C03DD">
        <w:rPr>
          <w:color w:val="000000"/>
          <w:sz w:val="27"/>
          <w:szCs w:val="27"/>
        </w:rPr>
        <w:t xml:space="preserve">знание основных анатомо-физиологических особенностей человека; </w:t>
      </w:r>
    </w:p>
    <w:p w:rsidR="008C03DD" w:rsidRDefault="00E477EF" w:rsidP="00E477EF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 умение </w:t>
      </w:r>
      <w:r w:rsidR="008C03DD">
        <w:rPr>
          <w:color w:val="000000"/>
          <w:sz w:val="27"/>
          <w:szCs w:val="27"/>
        </w:rPr>
        <w:t>примен</w:t>
      </w:r>
      <w:r>
        <w:rPr>
          <w:color w:val="000000"/>
          <w:sz w:val="27"/>
          <w:szCs w:val="27"/>
        </w:rPr>
        <w:t>ять</w:t>
      </w:r>
      <w:r w:rsidR="008C03DD">
        <w:rPr>
          <w:color w:val="000000"/>
          <w:sz w:val="27"/>
          <w:szCs w:val="27"/>
        </w:rPr>
        <w:t xml:space="preserve"> знани</w:t>
      </w:r>
      <w:r>
        <w:rPr>
          <w:color w:val="000000"/>
          <w:sz w:val="27"/>
          <w:szCs w:val="27"/>
        </w:rPr>
        <w:t>я</w:t>
      </w:r>
      <w:r w:rsidR="008C03DD">
        <w:rPr>
          <w:color w:val="000000"/>
          <w:sz w:val="27"/>
          <w:szCs w:val="27"/>
        </w:rPr>
        <w:t xml:space="preserve"> основ физической культуры и гигиены, правил охраны здоровья.</w:t>
      </w:r>
    </w:p>
    <w:p w:rsidR="0071741E" w:rsidRPr="003D181A" w:rsidRDefault="0071741E" w:rsidP="00E477EF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A2DD1" w:rsidRPr="003D5896" w:rsidRDefault="00DA2DD1" w:rsidP="00E47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2DD1" w:rsidRPr="003D5896" w:rsidSect="00CC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5ED7F9E"/>
    <w:multiLevelType w:val="hybridMultilevel"/>
    <w:tmpl w:val="4AF2A688"/>
    <w:lvl w:ilvl="0" w:tplc="6A4C838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>
    <w:nsid w:val="17485F6D"/>
    <w:multiLevelType w:val="hybridMultilevel"/>
    <w:tmpl w:val="1FF0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33358"/>
    <w:multiLevelType w:val="hybridMultilevel"/>
    <w:tmpl w:val="FBCE910C"/>
    <w:lvl w:ilvl="0" w:tplc="541E8092">
      <w:start w:val="2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2E146BAF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368D8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6704B"/>
    <w:multiLevelType w:val="hybridMultilevel"/>
    <w:tmpl w:val="73D2AD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F751BC5"/>
    <w:multiLevelType w:val="hybridMultilevel"/>
    <w:tmpl w:val="EB18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06892"/>
    <w:multiLevelType w:val="multilevel"/>
    <w:tmpl w:val="ECA04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FD5145"/>
    <w:multiLevelType w:val="hybridMultilevel"/>
    <w:tmpl w:val="0662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5265D"/>
    <w:multiLevelType w:val="hybridMultilevel"/>
    <w:tmpl w:val="51E8B258"/>
    <w:lvl w:ilvl="0" w:tplc="0274765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3">
    <w:nsid w:val="5BCE27D5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30735"/>
    <w:multiLevelType w:val="hybridMultilevel"/>
    <w:tmpl w:val="DB1A0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F904F1"/>
    <w:multiLevelType w:val="hybridMultilevel"/>
    <w:tmpl w:val="B77697C8"/>
    <w:lvl w:ilvl="0" w:tplc="8A28B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A3F91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212056"/>
    <w:multiLevelType w:val="hybridMultilevel"/>
    <w:tmpl w:val="83F8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7"/>
  </w:num>
  <w:num w:numId="6">
    <w:abstractNumId w:val="16"/>
  </w:num>
  <w:num w:numId="7">
    <w:abstractNumId w:val="14"/>
  </w:num>
  <w:num w:numId="8">
    <w:abstractNumId w:val="13"/>
  </w:num>
  <w:num w:numId="9">
    <w:abstractNumId w:val="15"/>
  </w:num>
  <w:num w:numId="10">
    <w:abstractNumId w:val="9"/>
  </w:num>
  <w:num w:numId="11">
    <w:abstractNumId w:val="11"/>
  </w:num>
  <w:num w:numId="12">
    <w:abstractNumId w:val="5"/>
  </w:num>
  <w:num w:numId="13">
    <w:abstractNumId w:val="12"/>
  </w:num>
  <w:num w:numId="14">
    <w:abstractNumId w:val="8"/>
  </w:num>
  <w:num w:numId="15">
    <w:abstractNumId w:val="0"/>
  </w:num>
  <w:num w:numId="16">
    <w:abstractNumId w:val="2"/>
  </w:num>
  <w:num w:numId="17">
    <w:abstractNumId w:val="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DD1"/>
    <w:rsid w:val="00006E9F"/>
    <w:rsid w:val="00014A11"/>
    <w:rsid w:val="00023F59"/>
    <w:rsid w:val="00056A6E"/>
    <w:rsid w:val="00066809"/>
    <w:rsid w:val="00067AF0"/>
    <w:rsid w:val="00090064"/>
    <w:rsid w:val="00090526"/>
    <w:rsid w:val="000C67C2"/>
    <w:rsid w:val="000E1DA7"/>
    <w:rsid w:val="000E2299"/>
    <w:rsid w:val="00102D18"/>
    <w:rsid w:val="00131C51"/>
    <w:rsid w:val="00152F52"/>
    <w:rsid w:val="001C03C3"/>
    <w:rsid w:val="001C0D03"/>
    <w:rsid w:val="001F7CF6"/>
    <w:rsid w:val="00203323"/>
    <w:rsid w:val="0021607F"/>
    <w:rsid w:val="00237AA5"/>
    <w:rsid w:val="00242931"/>
    <w:rsid w:val="002520A1"/>
    <w:rsid w:val="00252AD0"/>
    <w:rsid w:val="00283A97"/>
    <w:rsid w:val="002B088C"/>
    <w:rsid w:val="002B3278"/>
    <w:rsid w:val="002C66FB"/>
    <w:rsid w:val="002C7A44"/>
    <w:rsid w:val="002E751E"/>
    <w:rsid w:val="002F1A32"/>
    <w:rsid w:val="00337EDA"/>
    <w:rsid w:val="00345F82"/>
    <w:rsid w:val="0034731F"/>
    <w:rsid w:val="003A4BD8"/>
    <w:rsid w:val="003A7AF1"/>
    <w:rsid w:val="003D181A"/>
    <w:rsid w:val="003D2FAE"/>
    <w:rsid w:val="003D5896"/>
    <w:rsid w:val="003E58DB"/>
    <w:rsid w:val="0042480A"/>
    <w:rsid w:val="004248DD"/>
    <w:rsid w:val="00426C7F"/>
    <w:rsid w:val="00426CE7"/>
    <w:rsid w:val="00457363"/>
    <w:rsid w:val="00465E0A"/>
    <w:rsid w:val="004A26A6"/>
    <w:rsid w:val="004A4FFE"/>
    <w:rsid w:val="0052632C"/>
    <w:rsid w:val="00540112"/>
    <w:rsid w:val="005476BB"/>
    <w:rsid w:val="00553AB5"/>
    <w:rsid w:val="0059002D"/>
    <w:rsid w:val="005B46B6"/>
    <w:rsid w:val="005C427D"/>
    <w:rsid w:val="005C5B2A"/>
    <w:rsid w:val="005C5C38"/>
    <w:rsid w:val="005E173C"/>
    <w:rsid w:val="005F04BA"/>
    <w:rsid w:val="005F49F1"/>
    <w:rsid w:val="00614F34"/>
    <w:rsid w:val="00643764"/>
    <w:rsid w:val="006607C9"/>
    <w:rsid w:val="0067508A"/>
    <w:rsid w:val="00676507"/>
    <w:rsid w:val="0068376A"/>
    <w:rsid w:val="006B6D26"/>
    <w:rsid w:val="00714309"/>
    <w:rsid w:val="0071741E"/>
    <w:rsid w:val="00725C58"/>
    <w:rsid w:val="00731123"/>
    <w:rsid w:val="00742DAE"/>
    <w:rsid w:val="007569B5"/>
    <w:rsid w:val="00762C0C"/>
    <w:rsid w:val="0077755C"/>
    <w:rsid w:val="00784D73"/>
    <w:rsid w:val="00791E4F"/>
    <w:rsid w:val="007A44BD"/>
    <w:rsid w:val="007D72A9"/>
    <w:rsid w:val="007F0DEE"/>
    <w:rsid w:val="007F42DD"/>
    <w:rsid w:val="008030A2"/>
    <w:rsid w:val="00813802"/>
    <w:rsid w:val="00816028"/>
    <w:rsid w:val="00816D09"/>
    <w:rsid w:val="00821EE8"/>
    <w:rsid w:val="0084199E"/>
    <w:rsid w:val="00842DCF"/>
    <w:rsid w:val="00844190"/>
    <w:rsid w:val="00863890"/>
    <w:rsid w:val="00872569"/>
    <w:rsid w:val="008962CA"/>
    <w:rsid w:val="008A24EB"/>
    <w:rsid w:val="008C03DD"/>
    <w:rsid w:val="008E3FE4"/>
    <w:rsid w:val="008F7BEA"/>
    <w:rsid w:val="00913CDC"/>
    <w:rsid w:val="009310EB"/>
    <w:rsid w:val="0094790C"/>
    <w:rsid w:val="009546CF"/>
    <w:rsid w:val="009778A7"/>
    <w:rsid w:val="00997F9A"/>
    <w:rsid w:val="009D042A"/>
    <w:rsid w:val="009F4C38"/>
    <w:rsid w:val="009F7CD2"/>
    <w:rsid w:val="00A57DBE"/>
    <w:rsid w:val="00AA4335"/>
    <w:rsid w:val="00AC08E4"/>
    <w:rsid w:val="00AC5291"/>
    <w:rsid w:val="00AD58F9"/>
    <w:rsid w:val="00AE3024"/>
    <w:rsid w:val="00AF5E1B"/>
    <w:rsid w:val="00B11F92"/>
    <w:rsid w:val="00B1274D"/>
    <w:rsid w:val="00B128D1"/>
    <w:rsid w:val="00B2261A"/>
    <w:rsid w:val="00B52131"/>
    <w:rsid w:val="00B54E34"/>
    <w:rsid w:val="00B63314"/>
    <w:rsid w:val="00B92BBE"/>
    <w:rsid w:val="00B9377C"/>
    <w:rsid w:val="00BA2266"/>
    <w:rsid w:val="00BA2C6C"/>
    <w:rsid w:val="00BC71B8"/>
    <w:rsid w:val="00BF302F"/>
    <w:rsid w:val="00BF5427"/>
    <w:rsid w:val="00C245D0"/>
    <w:rsid w:val="00C50AAB"/>
    <w:rsid w:val="00C65F64"/>
    <w:rsid w:val="00C93090"/>
    <w:rsid w:val="00C96813"/>
    <w:rsid w:val="00CA1A2E"/>
    <w:rsid w:val="00CB6BB7"/>
    <w:rsid w:val="00CC35E2"/>
    <w:rsid w:val="00CC3A32"/>
    <w:rsid w:val="00D04B3C"/>
    <w:rsid w:val="00D71172"/>
    <w:rsid w:val="00D73F7A"/>
    <w:rsid w:val="00D744AF"/>
    <w:rsid w:val="00D75E29"/>
    <w:rsid w:val="00D82B62"/>
    <w:rsid w:val="00D95CBC"/>
    <w:rsid w:val="00DA2DD1"/>
    <w:rsid w:val="00DB3463"/>
    <w:rsid w:val="00DD1519"/>
    <w:rsid w:val="00DE1AE4"/>
    <w:rsid w:val="00DF49CD"/>
    <w:rsid w:val="00E00458"/>
    <w:rsid w:val="00E01FE5"/>
    <w:rsid w:val="00E02289"/>
    <w:rsid w:val="00E07438"/>
    <w:rsid w:val="00E10C11"/>
    <w:rsid w:val="00E15D30"/>
    <w:rsid w:val="00E46486"/>
    <w:rsid w:val="00E473CB"/>
    <w:rsid w:val="00E477EF"/>
    <w:rsid w:val="00E95D18"/>
    <w:rsid w:val="00EA73EC"/>
    <w:rsid w:val="00EF4F38"/>
    <w:rsid w:val="00EF5B8E"/>
    <w:rsid w:val="00F13629"/>
    <w:rsid w:val="00F44F7F"/>
    <w:rsid w:val="00F56F71"/>
    <w:rsid w:val="00F62966"/>
    <w:rsid w:val="00F81096"/>
    <w:rsid w:val="00F8344E"/>
    <w:rsid w:val="00FB1142"/>
    <w:rsid w:val="00FB1C1B"/>
    <w:rsid w:val="00FD2231"/>
    <w:rsid w:val="00FD294E"/>
    <w:rsid w:val="00FD4E52"/>
    <w:rsid w:val="00FE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D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2D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C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8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2520A1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2520A1"/>
    <w:pPr>
      <w:widowControl w:val="0"/>
      <w:autoSpaceDE w:val="0"/>
      <w:autoSpaceDN w:val="0"/>
      <w:adjustRightInd w:val="0"/>
      <w:spacing w:after="0" w:line="370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93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C08E4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0">
    <w:name w:val="Абзац списка1"/>
    <w:basedOn w:val="a"/>
    <w:rsid w:val="00AC08E4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kino200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649FA-D93E-4C1F-B03B-D2A6AFEEF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11</cp:lastModifiedBy>
  <cp:revision>46</cp:revision>
  <cp:lastPrinted>2019-05-14T01:02:00Z</cp:lastPrinted>
  <dcterms:created xsi:type="dcterms:W3CDTF">2015-09-19T04:40:00Z</dcterms:created>
  <dcterms:modified xsi:type="dcterms:W3CDTF">2020-04-01T06:33:00Z</dcterms:modified>
</cp:coreProperties>
</file>